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D" w:rsidRPr="006E4D05" w:rsidRDefault="007A16AD" w:rsidP="00515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7A16AD" w:rsidRPr="006E4D05" w:rsidRDefault="007A16AD" w:rsidP="007A16A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Pr="006E4D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4D05">
        <w:rPr>
          <w:rFonts w:ascii="Times New Roman" w:hAnsi="Times New Roman" w:cs="Times New Roman"/>
          <w:sz w:val="24"/>
          <w:szCs w:val="24"/>
        </w:rPr>
        <w:t xml:space="preserve"> UP: tel. 585635309, e-mail jan.michalik@upol.cz</w:t>
      </w: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 xml:space="preserve">Kancelář AS </w:t>
      </w:r>
      <w:proofErr w:type="spellStart"/>
      <w:r w:rsidRPr="006E4D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4D05">
        <w:rPr>
          <w:rFonts w:ascii="Times New Roman" w:hAnsi="Times New Roman" w:cs="Times New Roman"/>
          <w:sz w:val="24"/>
          <w:szCs w:val="24"/>
        </w:rPr>
        <w:t xml:space="preserve"> UP: tel. 585635012, e-mail emilie.petrikova@upol.cz</w:t>
      </w: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6AD" w:rsidRPr="006E4D05" w:rsidRDefault="007A16AD" w:rsidP="007A1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AD" w:rsidRPr="006E4D05" w:rsidRDefault="007A16AD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Zápis z </w:t>
      </w:r>
      <w:r w:rsidR="00817357">
        <w:rPr>
          <w:rFonts w:ascii="Times New Roman" w:hAnsi="Times New Roman" w:cs="Times New Roman"/>
          <w:sz w:val="24"/>
          <w:szCs w:val="24"/>
        </w:rPr>
        <w:t>mimo</w:t>
      </w:r>
      <w:r w:rsidRPr="006E4D05">
        <w:rPr>
          <w:rFonts w:ascii="Times New Roman" w:hAnsi="Times New Roman" w:cs="Times New Roman"/>
          <w:sz w:val="24"/>
          <w:szCs w:val="24"/>
        </w:rPr>
        <w:t xml:space="preserve">řádného zasedání Akademického senátu </w:t>
      </w:r>
      <w:proofErr w:type="spellStart"/>
      <w:r w:rsidRPr="006E4D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4D0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7A16AD" w:rsidRPr="006E4D05" w:rsidRDefault="00F97A3E" w:rsidP="007A1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 xml:space="preserve">konaného dne </w:t>
      </w:r>
      <w:r w:rsidR="00817357">
        <w:rPr>
          <w:rFonts w:ascii="Times New Roman" w:hAnsi="Times New Roman" w:cs="Times New Roman"/>
          <w:sz w:val="24"/>
          <w:szCs w:val="24"/>
        </w:rPr>
        <w:t>11. 10</w:t>
      </w:r>
      <w:r w:rsidR="000D48F0" w:rsidRPr="006E4D05">
        <w:rPr>
          <w:rFonts w:ascii="Times New Roman" w:hAnsi="Times New Roman" w:cs="Times New Roman"/>
          <w:sz w:val="24"/>
          <w:szCs w:val="24"/>
        </w:rPr>
        <w:t>. 2017</w:t>
      </w:r>
    </w:p>
    <w:p w:rsidR="007A16AD" w:rsidRPr="006E4D05" w:rsidRDefault="007A16AD" w:rsidP="007A16AD"/>
    <w:p w:rsidR="007A16AD" w:rsidRPr="006E4D05" w:rsidRDefault="007A16AD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Přítomno: 1</w:t>
      </w:r>
      <w:r w:rsidR="00817357">
        <w:rPr>
          <w:rFonts w:ascii="Times New Roman" w:hAnsi="Times New Roman" w:cs="Times New Roman"/>
          <w:sz w:val="24"/>
          <w:szCs w:val="24"/>
        </w:rPr>
        <w:t>6</w:t>
      </w:r>
      <w:r w:rsidRPr="006E4D05">
        <w:rPr>
          <w:rFonts w:ascii="Times New Roman" w:hAnsi="Times New Roman" w:cs="Times New Roman"/>
          <w:sz w:val="24"/>
          <w:szCs w:val="24"/>
        </w:rPr>
        <w:t xml:space="preserve"> senátorů a </w:t>
      </w:r>
      <w:r w:rsidR="00817357">
        <w:rPr>
          <w:rFonts w:ascii="Times New Roman" w:hAnsi="Times New Roman" w:cs="Times New Roman"/>
          <w:sz w:val="24"/>
          <w:szCs w:val="24"/>
        </w:rPr>
        <w:t>1</w:t>
      </w:r>
      <w:r w:rsidRPr="006E4D05">
        <w:rPr>
          <w:rFonts w:ascii="Times New Roman" w:hAnsi="Times New Roman" w:cs="Times New Roman"/>
          <w:sz w:val="24"/>
          <w:szCs w:val="24"/>
        </w:rPr>
        <w:t xml:space="preserve"> host (dle prezenční listiny)</w:t>
      </w:r>
    </w:p>
    <w:p w:rsidR="007A16AD" w:rsidRPr="006E4D05" w:rsidRDefault="000D48F0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Omluven</w:t>
      </w:r>
      <w:r w:rsidR="00817357">
        <w:rPr>
          <w:rFonts w:ascii="Times New Roman" w:hAnsi="Times New Roman" w:cs="Times New Roman"/>
          <w:sz w:val="24"/>
          <w:szCs w:val="24"/>
        </w:rPr>
        <w:t>o</w:t>
      </w:r>
      <w:r w:rsidR="007A16AD" w:rsidRPr="006E4D05">
        <w:rPr>
          <w:rFonts w:ascii="Times New Roman" w:hAnsi="Times New Roman" w:cs="Times New Roman"/>
          <w:sz w:val="24"/>
          <w:szCs w:val="24"/>
        </w:rPr>
        <w:t xml:space="preserve">: </w:t>
      </w:r>
      <w:r w:rsidR="00817357">
        <w:rPr>
          <w:rFonts w:ascii="Times New Roman" w:hAnsi="Times New Roman" w:cs="Times New Roman"/>
          <w:sz w:val="24"/>
          <w:szCs w:val="24"/>
        </w:rPr>
        <w:t>5</w:t>
      </w:r>
      <w:r w:rsidRPr="006E4D05">
        <w:rPr>
          <w:rFonts w:ascii="Times New Roman" w:hAnsi="Times New Roman" w:cs="Times New Roman"/>
          <w:sz w:val="24"/>
          <w:szCs w:val="24"/>
        </w:rPr>
        <w:t xml:space="preserve"> senáto</w:t>
      </w:r>
      <w:r w:rsidR="00817357">
        <w:rPr>
          <w:rFonts w:ascii="Times New Roman" w:hAnsi="Times New Roman" w:cs="Times New Roman"/>
          <w:sz w:val="24"/>
          <w:szCs w:val="24"/>
        </w:rPr>
        <w:t>rů</w:t>
      </w:r>
    </w:p>
    <w:p w:rsidR="007A16AD" w:rsidRPr="006E4D05" w:rsidRDefault="007A16AD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6E4D05" w:rsidRDefault="005252AA" w:rsidP="0046664F">
      <w:pPr>
        <w:pStyle w:val="Seznam"/>
        <w:ind w:left="0" w:firstLine="0"/>
        <w:jc w:val="both"/>
        <w:rPr>
          <w:sz w:val="24"/>
          <w:szCs w:val="24"/>
        </w:rPr>
      </w:pPr>
      <w:r w:rsidRPr="006E4D05">
        <w:rPr>
          <w:sz w:val="24"/>
          <w:szCs w:val="24"/>
        </w:rPr>
        <w:t xml:space="preserve">Program: </w:t>
      </w:r>
    </w:p>
    <w:p w:rsidR="00D03E8F" w:rsidRPr="006E4D05" w:rsidRDefault="00817357" w:rsidP="00D03E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delegátů do Rady vysokých škol</w:t>
      </w:r>
    </w:p>
    <w:p w:rsidR="00D03E8F" w:rsidRPr="006E4D05" w:rsidRDefault="00D03E8F" w:rsidP="00D03E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Různé</w:t>
      </w:r>
    </w:p>
    <w:p w:rsidR="005252AA" w:rsidRPr="006E4D05" w:rsidRDefault="005252AA" w:rsidP="0046664F">
      <w:pPr>
        <w:pStyle w:val="Seznam"/>
        <w:ind w:left="0" w:firstLine="0"/>
        <w:jc w:val="both"/>
        <w:rPr>
          <w:b/>
          <w:bCs/>
          <w:sz w:val="24"/>
          <w:szCs w:val="24"/>
        </w:rPr>
      </w:pPr>
    </w:p>
    <w:p w:rsidR="00817357" w:rsidRDefault="0081735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357" w:rsidRDefault="005252AA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ab/>
        <w:t>Zasedání zahájil</w:t>
      </w:r>
      <w:r w:rsidR="00817357">
        <w:rPr>
          <w:rFonts w:ascii="Times New Roman" w:hAnsi="Times New Roman" w:cs="Times New Roman"/>
          <w:sz w:val="24"/>
          <w:szCs w:val="24"/>
        </w:rPr>
        <w:t>a</w:t>
      </w:r>
      <w:r w:rsidRPr="006E4D05">
        <w:rPr>
          <w:rFonts w:ascii="Times New Roman" w:hAnsi="Times New Roman" w:cs="Times New Roman"/>
          <w:sz w:val="24"/>
          <w:szCs w:val="24"/>
        </w:rPr>
        <w:t xml:space="preserve"> </w:t>
      </w:r>
      <w:r w:rsidR="00817357">
        <w:rPr>
          <w:rFonts w:ascii="Times New Roman" w:hAnsi="Times New Roman" w:cs="Times New Roman"/>
          <w:sz w:val="24"/>
          <w:szCs w:val="24"/>
        </w:rPr>
        <w:t>místo</w:t>
      </w:r>
      <w:r w:rsidRPr="006E4D05">
        <w:rPr>
          <w:rFonts w:ascii="Times New Roman" w:hAnsi="Times New Roman" w:cs="Times New Roman"/>
          <w:sz w:val="24"/>
          <w:szCs w:val="24"/>
        </w:rPr>
        <w:t>předsed</w:t>
      </w:r>
      <w:r w:rsidR="00817357">
        <w:rPr>
          <w:rFonts w:ascii="Times New Roman" w:hAnsi="Times New Roman" w:cs="Times New Roman"/>
          <w:sz w:val="24"/>
          <w:szCs w:val="24"/>
        </w:rPr>
        <w:t>kyně</w:t>
      </w:r>
      <w:r w:rsidRPr="006E4D05">
        <w:rPr>
          <w:rFonts w:ascii="Times New Roman" w:hAnsi="Times New Roman" w:cs="Times New Roman"/>
          <w:sz w:val="24"/>
          <w:szCs w:val="24"/>
        </w:rPr>
        <w:t xml:space="preserve"> </w:t>
      </w:r>
      <w:r w:rsidR="003615F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3615F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615FA">
        <w:rPr>
          <w:rFonts w:ascii="Times New Roman" w:hAnsi="Times New Roman" w:cs="Times New Roman"/>
          <w:sz w:val="24"/>
          <w:szCs w:val="24"/>
        </w:rPr>
        <w:t xml:space="preserve"> UP </w:t>
      </w:r>
      <w:r w:rsidR="00817357">
        <w:rPr>
          <w:rFonts w:ascii="Times New Roman" w:hAnsi="Times New Roman" w:cs="Times New Roman"/>
          <w:sz w:val="24"/>
          <w:szCs w:val="24"/>
        </w:rPr>
        <w:t>dr. Hoffmannová. K</w:t>
      </w:r>
      <w:r w:rsidRPr="006E4D05">
        <w:rPr>
          <w:rFonts w:ascii="Times New Roman" w:hAnsi="Times New Roman" w:cs="Times New Roman"/>
          <w:sz w:val="24"/>
          <w:szCs w:val="24"/>
        </w:rPr>
        <w:t>onstatoval</w:t>
      </w:r>
      <w:r w:rsidR="00817357">
        <w:rPr>
          <w:rFonts w:ascii="Times New Roman" w:hAnsi="Times New Roman" w:cs="Times New Roman"/>
          <w:sz w:val="24"/>
          <w:szCs w:val="24"/>
        </w:rPr>
        <w:t>a</w:t>
      </w:r>
      <w:r w:rsidRPr="006E4D05">
        <w:rPr>
          <w:rFonts w:ascii="Times New Roman" w:hAnsi="Times New Roman" w:cs="Times New Roman"/>
          <w:sz w:val="24"/>
          <w:szCs w:val="24"/>
        </w:rPr>
        <w:t>, že senát je usnášení schopný.</w:t>
      </w:r>
      <w:r w:rsidR="00817357">
        <w:rPr>
          <w:rFonts w:ascii="Times New Roman" w:hAnsi="Times New Roman" w:cs="Times New Roman"/>
          <w:sz w:val="24"/>
          <w:szCs w:val="24"/>
        </w:rPr>
        <w:t xml:space="preserve"> Požádala přítomné o vyjádření k zaslanému programu, resp. navrhla, aby jakékoliv případné podněty byly projednány v bodě různé. </w:t>
      </w:r>
    </w:p>
    <w:p w:rsidR="00817357" w:rsidRPr="006E4D05" w:rsidRDefault="00817357" w:rsidP="0081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6E4D05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6E4D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17357" w:rsidRPr="006E4D05" w:rsidTr="000E7FA2">
        <w:tc>
          <w:tcPr>
            <w:tcW w:w="9212" w:type="dxa"/>
            <w:shd w:val="clear" w:color="auto" w:fill="auto"/>
          </w:tcPr>
          <w:p w:rsidR="00817357" w:rsidRPr="006E4D05" w:rsidRDefault="00817357" w:rsidP="000E7F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 předloženém znění. </w:t>
            </w:r>
          </w:p>
        </w:tc>
      </w:tr>
    </w:tbl>
    <w:p w:rsidR="00817357" w:rsidRPr="006E4D05" w:rsidRDefault="00817357" w:rsidP="0081735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5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6E4D05">
        <w:rPr>
          <w:rFonts w:ascii="Times New Roman" w:hAnsi="Times New Roman" w:cs="Times New Roman"/>
          <w:i/>
          <w:sz w:val="24"/>
          <w:szCs w:val="24"/>
        </w:rPr>
        <w:t>, proti 0, zdržel se 0).</w:t>
      </w:r>
    </w:p>
    <w:p w:rsidR="00817357" w:rsidRDefault="0081735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6E4D05" w:rsidRDefault="005252AA" w:rsidP="0046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2AA" w:rsidRPr="006E4D05" w:rsidRDefault="00817357" w:rsidP="00484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52AA" w:rsidRPr="006E4D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Návrh delegátů do Rady vysokých škol</w:t>
      </w:r>
    </w:p>
    <w:p w:rsidR="00990093" w:rsidRDefault="004845BB" w:rsidP="00484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>P</w:t>
      </w:r>
      <w:r w:rsidR="00990093">
        <w:rPr>
          <w:rFonts w:ascii="Times New Roman" w:hAnsi="Times New Roman" w:cs="Times New Roman"/>
          <w:sz w:val="24"/>
          <w:szCs w:val="24"/>
        </w:rPr>
        <w:t xml:space="preserve">oté dr. Hoffmannová rekapitulovala návrhy na delegáty do RVŠ pro funkční období 2018 - 2020, které byly doručeny do kanceláře senátu. Jako delegát za </w:t>
      </w:r>
      <w:proofErr w:type="spellStart"/>
      <w:r w:rsidR="0099009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90093">
        <w:rPr>
          <w:rFonts w:ascii="Times New Roman" w:hAnsi="Times New Roman" w:cs="Times New Roman"/>
          <w:sz w:val="24"/>
          <w:szCs w:val="24"/>
        </w:rPr>
        <w:t xml:space="preserve"> dle č</w:t>
      </w:r>
      <w:r w:rsidR="00DA3A2A">
        <w:rPr>
          <w:rFonts w:ascii="Times New Roman" w:hAnsi="Times New Roman" w:cs="Times New Roman"/>
          <w:sz w:val="24"/>
          <w:szCs w:val="24"/>
        </w:rPr>
        <w:t>l</w:t>
      </w:r>
      <w:r w:rsidR="00990093">
        <w:rPr>
          <w:rFonts w:ascii="Times New Roman" w:hAnsi="Times New Roman" w:cs="Times New Roman"/>
          <w:sz w:val="24"/>
          <w:szCs w:val="24"/>
        </w:rPr>
        <w:t xml:space="preserve">. IV, odst. 1, písm. b Statutu RVŠ byl navržen doc. Mgr. </w:t>
      </w:r>
      <w:proofErr w:type="gramStart"/>
      <w:r w:rsidR="00990093">
        <w:rPr>
          <w:rFonts w:ascii="Times New Roman" w:hAnsi="Times New Roman" w:cs="Times New Roman"/>
          <w:sz w:val="24"/>
          <w:szCs w:val="24"/>
        </w:rPr>
        <w:t>Vojtech</w:t>
      </w:r>
      <w:proofErr w:type="gramEnd"/>
      <w:r w:rsidR="00990093">
        <w:rPr>
          <w:rFonts w:ascii="Times New Roman" w:hAnsi="Times New Roman" w:cs="Times New Roman"/>
          <w:sz w:val="24"/>
          <w:szCs w:val="24"/>
        </w:rPr>
        <w:t xml:space="preserve"> Regec, Ph.D.</w:t>
      </w:r>
      <w:r w:rsidR="003615FA">
        <w:rPr>
          <w:rFonts w:ascii="Times New Roman" w:hAnsi="Times New Roman" w:cs="Times New Roman"/>
          <w:sz w:val="24"/>
          <w:szCs w:val="24"/>
        </w:rPr>
        <w:t xml:space="preserve"> J</w:t>
      </w:r>
      <w:r w:rsidR="00990093">
        <w:rPr>
          <w:rFonts w:ascii="Times New Roman" w:hAnsi="Times New Roman" w:cs="Times New Roman"/>
          <w:sz w:val="24"/>
          <w:szCs w:val="24"/>
        </w:rPr>
        <w:t xml:space="preserve">ako náhradník delegáta za UP do Studentské komory RVŠ </w:t>
      </w:r>
      <w:r w:rsidR="00DA3A2A">
        <w:rPr>
          <w:rFonts w:ascii="Times New Roman" w:hAnsi="Times New Roman" w:cs="Times New Roman"/>
          <w:sz w:val="24"/>
          <w:szCs w:val="24"/>
        </w:rPr>
        <w:t xml:space="preserve">dle </w:t>
      </w:r>
      <w:r w:rsidR="00DA3A2A">
        <w:rPr>
          <w:rFonts w:ascii="Times New Roman" w:hAnsi="Times New Roman" w:cs="Times New Roman"/>
          <w:sz w:val="24"/>
          <w:szCs w:val="24"/>
        </w:rPr>
        <w:t>čl</w:t>
      </w:r>
      <w:r w:rsidR="00DA3A2A">
        <w:rPr>
          <w:rFonts w:ascii="Times New Roman" w:hAnsi="Times New Roman" w:cs="Times New Roman"/>
          <w:sz w:val="24"/>
          <w:szCs w:val="24"/>
        </w:rPr>
        <w:t>. IV, odst. 1, písm. c a čl. XIV., odst. 2</w:t>
      </w:r>
      <w:r w:rsidR="00DA3A2A">
        <w:rPr>
          <w:rFonts w:ascii="Times New Roman" w:hAnsi="Times New Roman" w:cs="Times New Roman"/>
          <w:sz w:val="24"/>
          <w:szCs w:val="24"/>
        </w:rPr>
        <w:t xml:space="preserve"> Statutu RVŠ</w:t>
      </w:r>
      <w:r w:rsidR="00DA3A2A">
        <w:rPr>
          <w:rFonts w:ascii="Times New Roman" w:hAnsi="Times New Roman" w:cs="Times New Roman"/>
          <w:sz w:val="24"/>
          <w:szCs w:val="24"/>
        </w:rPr>
        <w:t xml:space="preserve"> </w:t>
      </w:r>
      <w:r w:rsidR="00990093">
        <w:rPr>
          <w:rFonts w:ascii="Times New Roman" w:hAnsi="Times New Roman" w:cs="Times New Roman"/>
          <w:sz w:val="24"/>
          <w:szCs w:val="24"/>
        </w:rPr>
        <w:t>byl navržen Vojtěch Kuldan, student 3. ročníku oboru Učitelství pro 1. st. ZŠ. Na výzvu k případnému doplnění či podání dalších návrhů nikdo z přítomných nereagoval.</w:t>
      </w:r>
    </w:p>
    <w:p w:rsidR="00DA3A2A" w:rsidRDefault="00DA3A2A" w:rsidP="00484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senátor Mgr. Štěpán blíže charakterizoval V.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je společným kandidátem studentské komory. V. Kuldan je mimo jiné předsedou </w:t>
      </w:r>
      <w:r w:rsidRPr="00DA3A2A">
        <w:rPr>
          <w:rFonts w:ascii="Times New Roman" w:hAnsi="Times New Roman" w:cs="Times New Roman"/>
          <w:i/>
          <w:sz w:val="24"/>
          <w:szCs w:val="24"/>
        </w:rPr>
        <w:t>Otevřeno Olomouc</w:t>
      </w:r>
      <w:r>
        <w:rPr>
          <w:rFonts w:ascii="Times New Roman" w:hAnsi="Times New Roman" w:cs="Times New Roman"/>
          <w:sz w:val="24"/>
          <w:szCs w:val="24"/>
        </w:rPr>
        <w:t xml:space="preserve"> a je mezi studenty fakulty dobře znám.</w:t>
      </w:r>
    </w:p>
    <w:p w:rsidR="004845BB" w:rsidRPr="006E4D05" w:rsidRDefault="00990093" w:rsidP="00990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skrutátoři byli navrženi Mgr. Holínka a dr. Zemánek (návrhy podali dr. Maš</w:t>
      </w:r>
      <w:r w:rsidR="008A0B62">
        <w:rPr>
          <w:rFonts w:ascii="Times New Roman" w:hAnsi="Times New Roman" w:cs="Times New Roman"/>
          <w:sz w:val="24"/>
          <w:szCs w:val="24"/>
        </w:rPr>
        <w:t>talíř a </w:t>
      </w:r>
      <w:r>
        <w:rPr>
          <w:rFonts w:ascii="Times New Roman" w:hAnsi="Times New Roman" w:cs="Times New Roman"/>
          <w:sz w:val="24"/>
          <w:szCs w:val="24"/>
        </w:rPr>
        <w:t xml:space="preserve">Mgr. Kočí). </w:t>
      </w:r>
    </w:p>
    <w:p w:rsidR="004845BB" w:rsidRPr="006E4D05" w:rsidRDefault="004845BB" w:rsidP="00484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990093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6E4D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845BB" w:rsidRPr="006E4D05" w:rsidTr="00B30199">
        <w:tc>
          <w:tcPr>
            <w:tcW w:w="9212" w:type="dxa"/>
            <w:shd w:val="clear" w:color="auto" w:fill="auto"/>
          </w:tcPr>
          <w:p w:rsidR="004845BB" w:rsidRPr="006E4D05" w:rsidRDefault="004845BB" w:rsidP="00990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 w:rsidR="00990093">
              <w:rPr>
                <w:rFonts w:ascii="Times New Roman" w:hAnsi="Times New Roman" w:cs="Times New Roman"/>
                <w:sz w:val="24"/>
                <w:szCs w:val="24"/>
              </w:rPr>
              <w:t>Mgr. Michala Holínku a Mgr. Petra. Zemánka, Ph.D., jako skrutátory dnešního tajného hlasování</w:t>
            </w:r>
            <w:r w:rsidR="00DA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45BB" w:rsidRPr="006E4D05" w:rsidRDefault="004845BB" w:rsidP="004845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5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</w:t>
      </w:r>
      <w:r w:rsidR="00990093"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schválen (přítomno 1</w:t>
      </w:r>
      <w:r w:rsidR="00990093">
        <w:rPr>
          <w:rFonts w:ascii="Times New Roman" w:hAnsi="Times New Roman" w:cs="Times New Roman"/>
          <w:i/>
          <w:sz w:val="24"/>
          <w:szCs w:val="24"/>
        </w:rPr>
        <w:t>6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 w:rsidR="00DA3A2A">
        <w:rPr>
          <w:rFonts w:ascii="Times New Roman" w:hAnsi="Times New Roman" w:cs="Times New Roman"/>
          <w:i/>
          <w:sz w:val="24"/>
          <w:szCs w:val="24"/>
        </w:rPr>
        <w:t>4</w:t>
      </w:r>
      <w:r w:rsidRPr="006E4D05">
        <w:rPr>
          <w:rFonts w:ascii="Times New Roman" w:hAnsi="Times New Roman" w:cs="Times New Roman"/>
          <w:i/>
          <w:sz w:val="24"/>
          <w:szCs w:val="24"/>
        </w:rPr>
        <w:t>, proti 0, zdržel</w:t>
      </w:r>
      <w:r w:rsidR="00DA3A2A">
        <w:rPr>
          <w:rFonts w:ascii="Times New Roman" w:hAnsi="Times New Roman" w:cs="Times New Roman"/>
          <w:i/>
          <w:sz w:val="24"/>
          <w:szCs w:val="24"/>
        </w:rPr>
        <w:t>i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DA3A2A">
        <w:rPr>
          <w:rFonts w:ascii="Times New Roman" w:hAnsi="Times New Roman" w:cs="Times New Roman"/>
          <w:i/>
          <w:sz w:val="24"/>
          <w:szCs w:val="24"/>
        </w:rPr>
        <w:t>2</w:t>
      </w:r>
      <w:r w:rsidRPr="006E4D05">
        <w:rPr>
          <w:rFonts w:ascii="Times New Roman" w:hAnsi="Times New Roman" w:cs="Times New Roman"/>
          <w:i/>
          <w:sz w:val="24"/>
          <w:szCs w:val="24"/>
        </w:rPr>
        <w:t>).</w:t>
      </w:r>
    </w:p>
    <w:p w:rsidR="00E03227" w:rsidRPr="00A57440" w:rsidRDefault="00E03227" w:rsidP="004666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Default="00DA3A2A" w:rsidP="00DA3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Senátoři obdrželi jednotně upravené hlasovací lístky a ty byly následně použity pro tajné hlasování.</w:t>
      </w:r>
    </w:p>
    <w:p w:rsidR="00DA3A2A" w:rsidRPr="0046664F" w:rsidRDefault="00DA3A2A" w:rsidP="00DA3A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 xml:space="preserve">Výsledky hlasování o volbě </w:t>
      </w:r>
      <w:r>
        <w:rPr>
          <w:rFonts w:ascii="Times New Roman" w:hAnsi="Times New Roman" w:cs="Times New Roman"/>
          <w:sz w:val="24"/>
          <w:szCs w:val="24"/>
        </w:rPr>
        <w:t xml:space="preserve">doc. Mgr.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Ph.D., jako člena Rady vysokých škol – delegáta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46664F">
        <w:rPr>
          <w:rFonts w:ascii="Times New Roman" w:hAnsi="Times New Roman" w:cs="Times New Roman"/>
          <w:sz w:val="24"/>
          <w:szCs w:val="24"/>
        </w:rPr>
        <w:tab/>
        <w:t>16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kladných hlasů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  <w:r w:rsidRPr="0046664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Počet neplatných hlasovacích lístk</w:t>
      </w:r>
      <w:r>
        <w:rPr>
          <w:rFonts w:ascii="Times New Roman" w:hAnsi="Times New Roman" w:cs="Times New Roman"/>
          <w:sz w:val="24"/>
          <w:szCs w:val="24"/>
        </w:rPr>
        <w:t>ů: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Počet záporných hlasů:</w:t>
      </w:r>
      <w:r w:rsidRPr="0046664F"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Zdrželi se hlasování:</w:t>
      </w:r>
      <w:r w:rsidRPr="0046664F"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Pr="0046664F" w:rsidRDefault="00DA3A2A" w:rsidP="00DA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Delegátem v Radě vysokých škol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byl zvo</w:t>
      </w:r>
      <w:r w:rsidRPr="0046664F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46664F">
        <w:rPr>
          <w:rFonts w:ascii="Times New Roman" w:hAnsi="Times New Roman" w:cs="Times New Roman"/>
          <w:sz w:val="24"/>
          <w:szCs w:val="24"/>
        </w:rPr>
        <w:t xml:space="preserve">Mgr. </w:t>
      </w:r>
      <w:proofErr w:type="gramStart"/>
      <w:r w:rsidR="00F119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ojtech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Regec, Ph.</w:t>
      </w:r>
      <w:r w:rsidRPr="0046664F">
        <w:rPr>
          <w:rFonts w:ascii="Times New Roman" w:hAnsi="Times New Roman" w:cs="Times New Roman"/>
          <w:sz w:val="24"/>
          <w:szCs w:val="24"/>
        </w:rPr>
        <w:t xml:space="preserve">D. Tento závěr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3</w:t>
      </w:r>
      <w:r w:rsidRPr="0046664F">
        <w:rPr>
          <w:rFonts w:ascii="Times New Roman" w:hAnsi="Times New Roman" w:cs="Times New Roman"/>
          <w:b/>
          <w:sz w:val="24"/>
          <w:szCs w:val="24"/>
        </w:rPr>
        <w:t>.</w:t>
      </w:r>
    </w:p>
    <w:p w:rsidR="00DA3A2A" w:rsidRPr="00A57440" w:rsidRDefault="00DA3A2A" w:rsidP="00DA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2A" w:rsidRPr="0046664F" w:rsidRDefault="00DA3A2A" w:rsidP="00DA3A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Výsledky hlasování o</w:t>
      </w:r>
      <w:r>
        <w:rPr>
          <w:rFonts w:ascii="Times New Roman" w:hAnsi="Times New Roman" w:cs="Times New Roman"/>
          <w:sz w:val="24"/>
          <w:szCs w:val="24"/>
        </w:rPr>
        <w:t xml:space="preserve"> návrhu na delegování V.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náhradníka za delegáta za UP do Studentské komory Rady vysokých škol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46664F">
        <w:rPr>
          <w:rFonts w:ascii="Times New Roman" w:hAnsi="Times New Roman" w:cs="Times New Roman"/>
          <w:sz w:val="24"/>
          <w:szCs w:val="24"/>
        </w:rPr>
        <w:tab/>
        <w:t>16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kladných hlasů</w:t>
      </w:r>
      <w:r w:rsidRPr="0046664F">
        <w:rPr>
          <w:rFonts w:ascii="Times New Roman" w:hAnsi="Times New Roman" w:cs="Times New Roman"/>
          <w:sz w:val="24"/>
          <w:szCs w:val="24"/>
        </w:rPr>
        <w:t>:</w:t>
      </w:r>
      <w:r w:rsidRPr="0046664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Počet neplatných hlasovacích lístk</w:t>
      </w:r>
      <w:r>
        <w:rPr>
          <w:rFonts w:ascii="Times New Roman" w:hAnsi="Times New Roman" w:cs="Times New Roman"/>
          <w:sz w:val="24"/>
          <w:szCs w:val="24"/>
        </w:rPr>
        <w:t>ů: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Počet záporných hlasů:</w:t>
      </w:r>
      <w:r w:rsidRPr="0046664F"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Pr="0046664F" w:rsidRDefault="00DA3A2A" w:rsidP="00DA3A2A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4F">
        <w:rPr>
          <w:rFonts w:ascii="Times New Roman" w:hAnsi="Times New Roman" w:cs="Times New Roman"/>
          <w:sz w:val="24"/>
          <w:szCs w:val="24"/>
        </w:rPr>
        <w:t>Zdrželi se hlasování:</w:t>
      </w:r>
      <w:r w:rsidRPr="0046664F">
        <w:rPr>
          <w:rFonts w:ascii="Times New Roman" w:hAnsi="Times New Roman" w:cs="Times New Roman"/>
          <w:sz w:val="24"/>
          <w:szCs w:val="24"/>
        </w:rPr>
        <w:tab/>
        <w:t>0</w:t>
      </w:r>
    </w:p>
    <w:p w:rsidR="00DA3A2A" w:rsidRDefault="00F119AB" w:rsidP="00DA3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Náhradníkem za d</w:t>
      </w:r>
      <w:r w:rsidR="00DA3A2A">
        <w:rPr>
          <w:rFonts w:ascii="Times New Roman" w:hAnsi="Times New Roman" w:cs="Times New Roman"/>
          <w:sz w:val="24"/>
          <w:szCs w:val="24"/>
        </w:rPr>
        <w:t>elegát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3A2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e Studentské komoře </w:t>
      </w:r>
      <w:r w:rsidR="00DA3A2A">
        <w:rPr>
          <w:rFonts w:ascii="Times New Roman" w:hAnsi="Times New Roman" w:cs="Times New Roman"/>
          <w:sz w:val="24"/>
          <w:szCs w:val="24"/>
        </w:rPr>
        <w:t> 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DA3A2A">
        <w:rPr>
          <w:rFonts w:ascii="Times New Roman" w:hAnsi="Times New Roman" w:cs="Times New Roman"/>
          <w:sz w:val="24"/>
          <w:szCs w:val="24"/>
        </w:rPr>
        <w:t xml:space="preserve"> vysokých škol za UP byl zvo</w:t>
      </w:r>
      <w:r w:rsidR="00DA3A2A" w:rsidRPr="0046664F">
        <w:rPr>
          <w:rFonts w:ascii="Times New Roman" w:hAnsi="Times New Roman" w:cs="Times New Roman"/>
          <w:sz w:val="24"/>
          <w:szCs w:val="24"/>
        </w:rPr>
        <w:t xml:space="preserve">len </w:t>
      </w:r>
      <w:r>
        <w:rPr>
          <w:rFonts w:ascii="Times New Roman" w:hAnsi="Times New Roman" w:cs="Times New Roman"/>
          <w:sz w:val="24"/>
          <w:szCs w:val="24"/>
        </w:rPr>
        <w:t>Vojtěch Kuldan. Návrh bude postoupen k dalšímu hlasování v AS UP. Tento záv</w:t>
      </w:r>
      <w:r w:rsidR="00DA3A2A" w:rsidRPr="0046664F">
        <w:rPr>
          <w:rFonts w:ascii="Times New Roman" w:hAnsi="Times New Roman" w:cs="Times New Roman"/>
          <w:sz w:val="24"/>
          <w:szCs w:val="24"/>
        </w:rPr>
        <w:t xml:space="preserve">ěr bude zaznamenán jako </w:t>
      </w:r>
      <w:r>
        <w:rPr>
          <w:rFonts w:ascii="Times New Roman" w:hAnsi="Times New Roman" w:cs="Times New Roman"/>
          <w:b/>
          <w:sz w:val="24"/>
          <w:szCs w:val="24"/>
        </w:rPr>
        <w:t>usnesení č. 4.</w:t>
      </w:r>
    </w:p>
    <w:p w:rsidR="00F119AB" w:rsidRDefault="00F119AB" w:rsidP="00DA3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AB" w:rsidRDefault="00F119AB" w:rsidP="00DA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9AB" w:rsidRDefault="00F119AB" w:rsidP="00DA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F119AB" w:rsidRDefault="00F119AB" w:rsidP="00DA3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Langer</w:t>
      </w:r>
    </w:p>
    <w:p w:rsidR="00F119AB" w:rsidRPr="008A0B62" w:rsidRDefault="00F119AB" w:rsidP="008A0B6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62">
        <w:rPr>
          <w:rFonts w:ascii="Times New Roman" w:hAnsi="Times New Roman" w:cs="Times New Roman"/>
          <w:sz w:val="24"/>
          <w:szCs w:val="24"/>
        </w:rPr>
        <w:t xml:space="preserve">V těchto okamžicích jsou již známy výsledky volby děkana FF UP. Stal se jím profesor Zdeněk </w:t>
      </w:r>
      <w:proofErr w:type="spellStart"/>
      <w:r w:rsidRPr="008A0B62">
        <w:rPr>
          <w:rFonts w:ascii="Times New Roman" w:hAnsi="Times New Roman" w:cs="Times New Roman"/>
          <w:sz w:val="24"/>
          <w:szCs w:val="24"/>
        </w:rPr>
        <w:t>Pechal</w:t>
      </w:r>
      <w:proofErr w:type="spellEnd"/>
      <w:r w:rsidRPr="008A0B62">
        <w:rPr>
          <w:rFonts w:ascii="Times New Roman" w:hAnsi="Times New Roman" w:cs="Times New Roman"/>
          <w:sz w:val="24"/>
          <w:szCs w:val="24"/>
        </w:rPr>
        <w:t>.</w:t>
      </w:r>
    </w:p>
    <w:p w:rsidR="00F119AB" w:rsidRPr="008A0B62" w:rsidRDefault="00F119AB" w:rsidP="008A0B6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62">
        <w:rPr>
          <w:rFonts w:ascii="Times New Roman" w:hAnsi="Times New Roman" w:cs="Times New Roman"/>
          <w:sz w:val="24"/>
          <w:szCs w:val="24"/>
        </w:rPr>
        <w:t xml:space="preserve">Požádal, aby delegační lístek obou zvolených zástupců do RVŠ </w:t>
      </w:r>
      <w:r w:rsidR="003615FA">
        <w:rPr>
          <w:rFonts w:ascii="Times New Roman" w:hAnsi="Times New Roman" w:cs="Times New Roman"/>
          <w:sz w:val="24"/>
          <w:szCs w:val="24"/>
        </w:rPr>
        <w:t xml:space="preserve">(současně se zápisem o hlasování) </w:t>
      </w:r>
      <w:bookmarkStart w:id="0" w:name="_GoBack"/>
      <w:bookmarkEnd w:id="0"/>
      <w:r w:rsidRPr="008A0B62">
        <w:rPr>
          <w:rFonts w:ascii="Times New Roman" w:hAnsi="Times New Roman" w:cs="Times New Roman"/>
          <w:sz w:val="24"/>
          <w:szCs w:val="24"/>
        </w:rPr>
        <w:t>byl ve stanoveném termínu zaslán kanceláři AS UP.</w:t>
      </w:r>
    </w:p>
    <w:p w:rsidR="00CD3AE7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62" w:rsidRPr="00A57440" w:rsidRDefault="008A0B62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E7" w:rsidRPr="00A5744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40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F119AB">
        <w:rPr>
          <w:rFonts w:ascii="Times New Roman" w:hAnsi="Times New Roman" w:cs="Times New Roman"/>
          <w:sz w:val="24"/>
          <w:szCs w:val="24"/>
        </w:rPr>
        <w:t>12. 10</w:t>
      </w:r>
      <w:r w:rsidR="002C3AB5" w:rsidRPr="00A57440">
        <w:rPr>
          <w:rFonts w:ascii="Times New Roman" w:hAnsi="Times New Roman" w:cs="Times New Roman"/>
          <w:sz w:val="24"/>
          <w:szCs w:val="24"/>
        </w:rPr>
        <w:t>. 2017</w:t>
      </w:r>
    </w:p>
    <w:p w:rsidR="00CD3AE7" w:rsidRPr="00A5744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40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03227" w:rsidRPr="00A57440" w:rsidRDefault="00CD3AE7" w:rsidP="0046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40">
        <w:rPr>
          <w:rFonts w:ascii="Times New Roman" w:hAnsi="Times New Roman" w:cs="Times New Roman"/>
          <w:sz w:val="24"/>
          <w:szCs w:val="24"/>
        </w:rPr>
        <w:t>Zápis ověřil</w:t>
      </w:r>
      <w:r w:rsidR="00F119AB">
        <w:rPr>
          <w:rFonts w:ascii="Times New Roman" w:hAnsi="Times New Roman" w:cs="Times New Roman"/>
          <w:sz w:val="24"/>
          <w:szCs w:val="24"/>
        </w:rPr>
        <w:t>a</w:t>
      </w:r>
      <w:r w:rsidRPr="00A57440">
        <w:rPr>
          <w:rFonts w:ascii="Times New Roman" w:hAnsi="Times New Roman" w:cs="Times New Roman"/>
          <w:sz w:val="24"/>
          <w:szCs w:val="24"/>
        </w:rPr>
        <w:t xml:space="preserve">: </w:t>
      </w:r>
      <w:r w:rsidR="00090E89">
        <w:rPr>
          <w:rFonts w:ascii="Times New Roman" w:hAnsi="Times New Roman" w:cs="Times New Roman"/>
          <w:sz w:val="24"/>
          <w:szCs w:val="24"/>
        </w:rPr>
        <w:t>Mgr. A. Hoffmannová, Ph.D.</w:t>
      </w:r>
      <w:r w:rsidR="00E03227" w:rsidRPr="00A57440">
        <w:rPr>
          <w:rFonts w:ascii="Times New Roman" w:hAnsi="Times New Roman" w:cs="Times New Roman"/>
          <w:sz w:val="24"/>
          <w:szCs w:val="24"/>
        </w:rPr>
        <w:br w:type="page"/>
      </w:r>
    </w:p>
    <w:p w:rsidR="00E03227" w:rsidRPr="00A57440" w:rsidRDefault="00E03227" w:rsidP="00A57440">
      <w:pPr>
        <w:tabs>
          <w:tab w:val="left" w:pos="51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440">
        <w:rPr>
          <w:rFonts w:ascii="Times New Roman" w:hAnsi="Times New Roman" w:cs="Times New Roman"/>
          <w:sz w:val="24"/>
          <w:szCs w:val="24"/>
        </w:rPr>
        <w:lastRenderedPageBreak/>
        <w:t xml:space="preserve">Usnesení ze zasedání AS </w:t>
      </w:r>
      <w:proofErr w:type="spellStart"/>
      <w:r w:rsidRPr="00A574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57440">
        <w:rPr>
          <w:rFonts w:ascii="Times New Roman" w:hAnsi="Times New Roman" w:cs="Times New Roman"/>
          <w:sz w:val="24"/>
          <w:szCs w:val="24"/>
        </w:rPr>
        <w:t xml:space="preserve"> UP dne </w:t>
      </w:r>
      <w:r w:rsidR="00990093">
        <w:rPr>
          <w:rFonts w:ascii="Times New Roman" w:hAnsi="Times New Roman" w:cs="Times New Roman"/>
          <w:sz w:val="24"/>
          <w:szCs w:val="24"/>
        </w:rPr>
        <w:t>11</w:t>
      </w:r>
      <w:r w:rsidRPr="00A57440">
        <w:rPr>
          <w:rFonts w:ascii="Times New Roman" w:hAnsi="Times New Roman" w:cs="Times New Roman"/>
          <w:sz w:val="24"/>
          <w:szCs w:val="24"/>
        </w:rPr>
        <w:t xml:space="preserve">. </w:t>
      </w:r>
      <w:r w:rsidR="00990093">
        <w:rPr>
          <w:rFonts w:ascii="Times New Roman" w:hAnsi="Times New Roman" w:cs="Times New Roman"/>
          <w:sz w:val="24"/>
          <w:szCs w:val="24"/>
        </w:rPr>
        <w:t>10</w:t>
      </w:r>
      <w:r w:rsidR="00EB759E" w:rsidRPr="00A57440">
        <w:rPr>
          <w:rFonts w:ascii="Times New Roman" w:hAnsi="Times New Roman" w:cs="Times New Roman"/>
          <w:sz w:val="24"/>
          <w:szCs w:val="24"/>
        </w:rPr>
        <w:t>. 2017</w:t>
      </w:r>
    </w:p>
    <w:p w:rsidR="00E03227" w:rsidRPr="00A57440" w:rsidRDefault="00E03227" w:rsidP="0046664F">
      <w:pPr>
        <w:tabs>
          <w:tab w:val="left" w:pos="5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59E" w:rsidRPr="00A57440" w:rsidRDefault="00EB759E" w:rsidP="0046664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44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A574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57440">
        <w:rPr>
          <w:rFonts w:ascii="Times New Roman" w:hAnsi="Times New Roman" w:cs="Times New Roman"/>
          <w:sz w:val="24"/>
          <w:szCs w:val="24"/>
        </w:rPr>
        <w:t xml:space="preserve"> UP schvaluje program dnešního zasedání v</w:t>
      </w:r>
      <w:r w:rsidR="00583314" w:rsidRPr="00A57440">
        <w:rPr>
          <w:rFonts w:ascii="Times New Roman" w:hAnsi="Times New Roman" w:cs="Times New Roman"/>
          <w:sz w:val="24"/>
          <w:szCs w:val="24"/>
        </w:rPr>
        <w:t> </w:t>
      </w:r>
      <w:r w:rsidRPr="00A57440">
        <w:rPr>
          <w:rFonts w:ascii="Times New Roman" w:hAnsi="Times New Roman" w:cs="Times New Roman"/>
          <w:sz w:val="24"/>
          <w:szCs w:val="24"/>
        </w:rPr>
        <w:t>p</w:t>
      </w:r>
      <w:r w:rsidR="00583314" w:rsidRPr="00A57440">
        <w:rPr>
          <w:rFonts w:ascii="Times New Roman" w:hAnsi="Times New Roman" w:cs="Times New Roman"/>
          <w:sz w:val="24"/>
          <w:szCs w:val="24"/>
        </w:rPr>
        <w:t>ředloženém znění</w:t>
      </w:r>
      <w:r w:rsidRPr="00A57440">
        <w:rPr>
          <w:rFonts w:ascii="Times New Roman" w:hAnsi="Times New Roman" w:cs="Times New Roman"/>
          <w:sz w:val="24"/>
          <w:szCs w:val="24"/>
        </w:rPr>
        <w:t>.</w:t>
      </w:r>
    </w:p>
    <w:p w:rsidR="00FD0C67" w:rsidRDefault="00DA3A2A" w:rsidP="00DA3A2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6E4D0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E4D05">
        <w:rPr>
          <w:rFonts w:ascii="Times New Roman" w:hAnsi="Times New Roman" w:cs="Times New Roman"/>
          <w:sz w:val="24"/>
          <w:szCs w:val="24"/>
        </w:rPr>
        <w:t xml:space="preserve"> UP schvaluje </w:t>
      </w:r>
      <w:r>
        <w:rPr>
          <w:rFonts w:ascii="Times New Roman" w:hAnsi="Times New Roman" w:cs="Times New Roman"/>
          <w:sz w:val="24"/>
          <w:szCs w:val="24"/>
        </w:rPr>
        <w:t>Mgr. Michala Holínku a Mgr. Petra. Zemánka, Ph.D., jako skrutátory dnešního tajného hlasování</w:t>
      </w:r>
      <w:r w:rsidR="00F119AB">
        <w:rPr>
          <w:rFonts w:ascii="Times New Roman" w:hAnsi="Times New Roman" w:cs="Times New Roman"/>
          <w:sz w:val="24"/>
          <w:szCs w:val="24"/>
        </w:rPr>
        <w:t>.</w:t>
      </w:r>
    </w:p>
    <w:p w:rsidR="00F119AB" w:rsidRDefault="00F119AB" w:rsidP="00DA3A2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Mgr. </w:t>
      </w:r>
      <w:proofErr w:type="gramStart"/>
      <w:r>
        <w:rPr>
          <w:rFonts w:ascii="Times New Roman" w:hAnsi="Times New Roman" w:cs="Times New Roman"/>
          <w:sz w:val="24"/>
          <w:szCs w:val="24"/>
        </w:rPr>
        <w:t>Vojtech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Regec, Ph.D., byl zvolen d</w:t>
      </w:r>
      <w:r>
        <w:rPr>
          <w:rFonts w:ascii="Times New Roman" w:hAnsi="Times New Roman" w:cs="Times New Roman"/>
          <w:sz w:val="24"/>
          <w:szCs w:val="24"/>
        </w:rPr>
        <w:t xml:space="preserve">elegátem v Radě vysokých škol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9AB" w:rsidRPr="00A57440" w:rsidRDefault="00F119AB" w:rsidP="00DA3A2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Vojtěch Kuldan byl zvolen náhradníkem za delegáta UP ve Studentské komoře Rady </w:t>
      </w:r>
      <w:r>
        <w:rPr>
          <w:rFonts w:ascii="Times New Roman" w:hAnsi="Times New Roman" w:cs="Times New Roman"/>
          <w:sz w:val="24"/>
          <w:szCs w:val="24"/>
        </w:rPr>
        <w:t>vysokých škol</w:t>
      </w:r>
      <w:r>
        <w:rPr>
          <w:rFonts w:ascii="Times New Roman" w:hAnsi="Times New Roman" w:cs="Times New Roman"/>
          <w:sz w:val="24"/>
          <w:szCs w:val="24"/>
        </w:rPr>
        <w:t>. Tento návrh bude postoupen k dalšímu hlasování v AS UP.</w:t>
      </w:r>
    </w:p>
    <w:sectPr w:rsidR="00F119AB" w:rsidRPr="00A5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C44E1"/>
    <w:multiLevelType w:val="hybridMultilevel"/>
    <w:tmpl w:val="62FA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4E53"/>
    <w:multiLevelType w:val="hybridMultilevel"/>
    <w:tmpl w:val="0244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FDA"/>
    <w:multiLevelType w:val="hybridMultilevel"/>
    <w:tmpl w:val="F6466AD0"/>
    <w:lvl w:ilvl="0" w:tplc="05D2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E6482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A0E8F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E54DD"/>
    <w:multiLevelType w:val="hybridMultilevel"/>
    <w:tmpl w:val="B272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A36B1"/>
    <w:multiLevelType w:val="hybridMultilevel"/>
    <w:tmpl w:val="C25CF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7772"/>
    <w:multiLevelType w:val="hybridMultilevel"/>
    <w:tmpl w:val="04EC4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B53C7"/>
    <w:multiLevelType w:val="hybridMultilevel"/>
    <w:tmpl w:val="75F00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6B8A"/>
    <w:multiLevelType w:val="hybridMultilevel"/>
    <w:tmpl w:val="AAC8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A0097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60D84"/>
    <w:multiLevelType w:val="hybridMultilevel"/>
    <w:tmpl w:val="7DF6E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A487A"/>
    <w:multiLevelType w:val="hybridMultilevel"/>
    <w:tmpl w:val="54549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D2A86"/>
    <w:multiLevelType w:val="hybridMultilevel"/>
    <w:tmpl w:val="04184878"/>
    <w:lvl w:ilvl="0" w:tplc="A9ACCD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797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A7612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D1879"/>
    <w:multiLevelType w:val="hybridMultilevel"/>
    <w:tmpl w:val="1B448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12"/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1"/>
    <w:rsid w:val="00050B67"/>
    <w:rsid w:val="00054FB1"/>
    <w:rsid w:val="00056566"/>
    <w:rsid w:val="00076A69"/>
    <w:rsid w:val="000813FA"/>
    <w:rsid w:val="0008150F"/>
    <w:rsid w:val="00090E89"/>
    <w:rsid w:val="0009128A"/>
    <w:rsid w:val="000A609F"/>
    <w:rsid w:val="000D48F0"/>
    <w:rsid w:val="000E36A6"/>
    <w:rsid w:val="00132A13"/>
    <w:rsid w:val="00141C34"/>
    <w:rsid w:val="00153B40"/>
    <w:rsid w:val="00186D82"/>
    <w:rsid w:val="001E2EF1"/>
    <w:rsid w:val="00202202"/>
    <w:rsid w:val="00242A13"/>
    <w:rsid w:val="00294FF9"/>
    <w:rsid w:val="002A016B"/>
    <w:rsid w:val="002A36AA"/>
    <w:rsid w:val="002B0052"/>
    <w:rsid w:val="002C3AB5"/>
    <w:rsid w:val="002C48A3"/>
    <w:rsid w:val="002F47F0"/>
    <w:rsid w:val="00316A47"/>
    <w:rsid w:val="003615FA"/>
    <w:rsid w:val="003960B6"/>
    <w:rsid w:val="00397605"/>
    <w:rsid w:val="003A13B2"/>
    <w:rsid w:val="003A43D7"/>
    <w:rsid w:val="003A766F"/>
    <w:rsid w:val="003D3022"/>
    <w:rsid w:val="00402701"/>
    <w:rsid w:val="004151FF"/>
    <w:rsid w:val="0046664F"/>
    <w:rsid w:val="00477C47"/>
    <w:rsid w:val="004845BB"/>
    <w:rsid w:val="00491C1C"/>
    <w:rsid w:val="0049501E"/>
    <w:rsid w:val="004B02F8"/>
    <w:rsid w:val="004C5831"/>
    <w:rsid w:val="004E5B89"/>
    <w:rsid w:val="005034C3"/>
    <w:rsid w:val="00512F25"/>
    <w:rsid w:val="00515C81"/>
    <w:rsid w:val="005252AA"/>
    <w:rsid w:val="005321AD"/>
    <w:rsid w:val="00534C07"/>
    <w:rsid w:val="00581E3B"/>
    <w:rsid w:val="00583314"/>
    <w:rsid w:val="005A106C"/>
    <w:rsid w:val="005A6E48"/>
    <w:rsid w:val="005C4406"/>
    <w:rsid w:val="005C7F84"/>
    <w:rsid w:val="006049CE"/>
    <w:rsid w:val="006106A8"/>
    <w:rsid w:val="00626736"/>
    <w:rsid w:val="00626964"/>
    <w:rsid w:val="00633AFE"/>
    <w:rsid w:val="00683528"/>
    <w:rsid w:val="00694400"/>
    <w:rsid w:val="006D3D6A"/>
    <w:rsid w:val="006D46B0"/>
    <w:rsid w:val="006E4D05"/>
    <w:rsid w:val="006F103C"/>
    <w:rsid w:val="00702A17"/>
    <w:rsid w:val="00735F33"/>
    <w:rsid w:val="00740CA6"/>
    <w:rsid w:val="0074317C"/>
    <w:rsid w:val="0074563D"/>
    <w:rsid w:val="00760B14"/>
    <w:rsid w:val="007A16AD"/>
    <w:rsid w:val="007B68DD"/>
    <w:rsid w:val="00805679"/>
    <w:rsid w:val="00817357"/>
    <w:rsid w:val="0082781A"/>
    <w:rsid w:val="00835D0E"/>
    <w:rsid w:val="0084701B"/>
    <w:rsid w:val="008532BD"/>
    <w:rsid w:val="008617CE"/>
    <w:rsid w:val="00863543"/>
    <w:rsid w:val="008A0B62"/>
    <w:rsid w:val="008D0D0C"/>
    <w:rsid w:val="008F37E6"/>
    <w:rsid w:val="00902D39"/>
    <w:rsid w:val="009031B3"/>
    <w:rsid w:val="009418DC"/>
    <w:rsid w:val="009514E1"/>
    <w:rsid w:val="00951CBE"/>
    <w:rsid w:val="0096075C"/>
    <w:rsid w:val="009657A8"/>
    <w:rsid w:val="0096699A"/>
    <w:rsid w:val="009725F0"/>
    <w:rsid w:val="0098286E"/>
    <w:rsid w:val="00990093"/>
    <w:rsid w:val="009B03E6"/>
    <w:rsid w:val="009B4124"/>
    <w:rsid w:val="009C2638"/>
    <w:rsid w:val="009D6C7E"/>
    <w:rsid w:val="00A263C4"/>
    <w:rsid w:val="00A57440"/>
    <w:rsid w:val="00A739FD"/>
    <w:rsid w:val="00A904D2"/>
    <w:rsid w:val="00A937C8"/>
    <w:rsid w:val="00AA1EA0"/>
    <w:rsid w:val="00AD21A8"/>
    <w:rsid w:val="00AE0272"/>
    <w:rsid w:val="00B03E30"/>
    <w:rsid w:val="00B30199"/>
    <w:rsid w:val="00B560B0"/>
    <w:rsid w:val="00B632C6"/>
    <w:rsid w:val="00B71BF4"/>
    <w:rsid w:val="00B77A68"/>
    <w:rsid w:val="00BB3D5B"/>
    <w:rsid w:val="00BC0AE8"/>
    <w:rsid w:val="00BC31AE"/>
    <w:rsid w:val="00BC340B"/>
    <w:rsid w:val="00BF2EAB"/>
    <w:rsid w:val="00BF6161"/>
    <w:rsid w:val="00C116A1"/>
    <w:rsid w:val="00C25FD7"/>
    <w:rsid w:val="00C40E4F"/>
    <w:rsid w:val="00C570B7"/>
    <w:rsid w:val="00C62479"/>
    <w:rsid w:val="00C76BB0"/>
    <w:rsid w:val="00C93B29"/>
    <w:rsid w:val="00CB0978"/>
    <w:rsid w:val="00CC1BFA"/>
    <w:rsid w:val="00CD3AE7"/>
    <w:rsid w:val="00CD5F63"/>
    <w:rsid w:val="00CE67BD"/>
    <w:rsid w:val="00D03E8F"/>
    <w:rsid w:val="00D43ECC"/>
    <w:rsid w:val="00D83F69"/>
    <w:rsid w:val="00D8452C"/>
    <w:rsid w:val="00D9109C"/>
    <w:rsid w:val="00DA3A2A"/>
    <w:rsid w:val="00DB2D29"/>
    <w:rsid w:val="00DB409D"/>
    <w:rsid w:val="00DC5F20"/>
    <w:rsid w:val="00DC61C1"/>
    <w:rsid w:val="00E03227"/>
    <w:rsid w:val="00E17005"/>
    <w:rsid w:val="00E248E5"/>
    <w:rsid w:val="00E61AE4"/>
    <w:rsid w:val="00E8599F"/>
    <w:rsid w:val="00EB4F60"/>
    <w:rsid w:val="00EB759E"/>
    <w:rsid w:val="00EC7535"/>
    <w:rsid w:val="00EC7742"/>
    <w:rsid w:val="00F01337"/>
    <w:rsid w:val="00F119AB"/>
    <w:rsid w:val="00F544D6"/>
    <w:rsid w:val="00F97A3E"/>
    <w:rsid w:val="00FC1CC8"/>
    <w:rsid w:val="00FD0C67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479"/>
    <w:rPr>
      <w:color w:val="0000FF" w:themeColor="hyperlink"/>
      <w:u w:val="single"/>
    </w:rPr>
  </w:style>
  <w:style w:type="paragraph" w:customStyle="1" w:styleId="Normln1">
    <w:name w:val="Normální 1"/>
    <w:basedOn w:val="Normln"/>
    <w:rsid w:val="00FD0C67"/>
    <w:pPr>
      <w:tabs>
        <w:tab w:val="left" w:pos="284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Normln2">
    <w:name w:val="Normální 2"/>
    <w:basedOn w:val="Normln"/>
    <w:rsid w:val="00FD0C67"/>
    <w:pPr>
      <w:suppressAutoHyphens/>
      <w:spacing w:after="240" w:line="240" w:lineRule="auto"/>
      <w:jc w:val="center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6B0"/>
    <w:pPr>
      <w:ind w:left="720"/>
      <w:contextualSpacing/>
    </w:pPr>
  </w:style>
  <w:style w:type="paragraph" w:styleId="Seznam">
    <w:name w:val="List"/>
    <w:basedOn w:val="Normln"/>
    <w:rsid w:val="005252AA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5252A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252AA"/>
    <w:rPr>
      <w:rFonts w:ascii="Calibri" w:eastAsia="Calibri" w:hAnsi="Calibri" w:cs="Times New Roman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8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2479"/>
    <w:rPr>
      <w:color w:val="0000FF" w:themeColor="hyperlink"/>
      <w:u w:val="single"/>
    </w:rPr>
  </w:style>
  <w:style w:type="paragraph" w:customStyle="1" w:styleId="Normln1">
    <w:name w:val="Normální 1"/>
    <w:basedOn w:val="Normln"/>
    <w:rsid w:val="00FD0C67"/>
    <w:pPr>
      <w:tabs>
        <w:tab w:val="left" w:pos="284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Normln2">
    <w:name w:val="Normální 2"/>
    <w:basedOn w:val="Normln"/>
    <w:rsid w:val="00FD0C67"/>
    <w:pPr>
      <w:suppressAutoHyphens/>
      <w:spacing w:after="240" w:line="240" w:lineRule="auto"/>
      <w:jc w:val="center"/>
    </w:pPr>
    <w:rPr>
      <w:rFonts w:ascii="Arial" w:eastAsia="Times New Roma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6</cp:revision>
  <cp:lastPrinted>2017-03-30T08:38:00Z</cp:lastPrinted>
  <dcterms:created xsi:type="dcterms:W3CDTF">2017-10-12T07:23:00Z</dcterms:created>
  <dcterms:modified xsi:type="dcterms:W3CDTF">2017-10-12T11:06:00Z</dcterms:modified>
</cp:coreProperties>
</file>